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B0EEA" w14:textId="1188DAE3" w:rsidR="004D0E46" w:rsidRDefault="004D0E46" w:rsidP="000C3ADF">
      <w:pPr>
        <w:jc w:val="center"/>
        <w:rPr>
          <w:sz w:val="52"/>
          <w:szCs w:val="52"/>
        </w:rPr>
      </w:pPr>
      <w:r w:rsidRPr="005F123D">
        <w:rPr>
          <w:sz w:val="52"/>
          <w:szCs w:val="52"/>
        </w:rPr>
        <w:t>Personal Pronouns</w:t>
      </w:r>
      <w:r w:rsidR="000C3ADF">
        <w:rPr>
          <w:sz w:val="52"/>
          <w:szCs w:val="52"/>
        </w:rPr>
        <w:t xml:space="preserve"> </w:t>
      </w:r>
      <w:r w:rsidR="00936772">
        <w:rPr>
          <w:sz w:val="52"/>
          <w:szCs w:val="52"/>
        </w:rPr>
        <w:t>Practice</w:t>
      </w:r>
    </w:p>
    <w:p w14:paraId="401D2F22" w14:textId="41757A8D" w:rsidR="00936772" w:rsidRDefault="00936772" w:rsidP="000C3ADF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2EB3A41" wp14:editId="5F936D10">
                <wp:simplePos x="0" y="0"/>
                <wp:positionH relativeFrom="column">
                  <wp:posOffset>-290195</wp:posOffset>
                </wp:positionH>
                <wp:positionV relativeFrom="paragraph">
                  <wp:posOffset>311150</wp:posOffset>
                </wp:positionV>
                <wp:extent cx="6629400" cy="2857500"/>
                <wp:effectExtent l="0" t="0" r="254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7083A" w14:textId="77777777" w:rsidR="00936772" w:rsidRDefault="00936772" w:rsidP="00936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B3A41" id="Rectangle_x0020_6" o:spid="_x0000_s1026" style="position:absolute;left:0;text-align:left;margin-left:-22.85pt;margin-top:24.5pt;width:522pt;height:22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" filled="f" strokecolor="#243f60 [1604]" strokeweight="2pt">
                <v:textbox>
                  <w:txbxContent>
                    <w:p w14:paraId="25C7083A" w14:textId="77777777" w:rsidR="00936772" w:rsidRDefault="00936772" w:rsidP="009367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15A350C" w14:textId="4A41F242" w:rsidR="000C3ADF" w:rsidRPr="00936772" w:rsidRDefault="000C3ADF" w:rsidP="000C3ADF">
      <w:pPr>
        <w:rPr>
          <w:sz w:val="40"/>
          <w:szCs w:val="40"/>
        </w:rPr>
      </w:pPr>
      <w:r w:rsidRPr="00936772">
        <w:rPr>
          <w:sz w:val="40"/>
          <w:szCs w:val="40"/>
        </w:rPr>
        <w:t xml:space="preserve">Pronouns </w:t>
      </w:r>
      <w:r w:rsidR="00936772" w:rsidRPr="00936772">
        <w:rPr>
          <w:sz w:val="40"/>
          <w:szCs w:val="40"/>
        </w:rPr>
        <w:t xml:space="preserve">are words that </w:t>
      </w:r>
      <w:r w:rsidRPr="00936772">
        <w:rPr>
          <w:sz w:val="40"/>
          <w:szCs w:val="40"/>
        </w:rPr>
        <w:t>take the place of a noun</w:t>
      </w:r>
      <w:r w:rsidR="00936772">
        <w:rPr>
          <w:sz w:val="40"/>
          <w:szCs w:val="40"/>
        </w:rPr>
        <w:t>.</w:t>
      </w:r>
    </w:p>
    <w:p w14:paraId="40C87270" w14:textId="77777777" w:rsidR="004D0E46" w:rsidRDefault="004D0E46">
      <w:pPr>
        <w:rPr>
          <w:sz w:val="40"/>
          <w:szCs w:val="40"/>
        </w:rPr>
      </w:pPr>
    </w:p>
    <w:p w14:paraId="64DB13DE" w14:textId="77777777" w:rsidR="00F43EB0" w:rsidRDefault="00F43EB0" w:rsidP="00F43EB0">
      <w:pPr>
        <w:ind w:left="1440" w:firstLine="720"/>
      </w:pPr>
      <w:r w:rsidRPr="00DC154D">
        <w:rPr>
          <w:b/>
        </w:rPr>
        <w:t>Personal Pronouns</w:t>
      </w:r>
      <w:r>
        <w:t xml:space="preserve">                                                   </w:t>
      </w:r>
    </w:p>
    <w:p w14:paraId="43961C0A" w14:textId="77777777" w:rsidR="00F43EB0" w:rsidRDefault="00F43EB0" w:rsidP="00F43EB0">
      <w:pPr>
        <w:ind w:left="72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BB0861" wp14:editId="1B3D5592">
                <wp:simplePos x="0" y="0"/>
                <wp:positionH relativeFrom="column">
                  <wp:posOffset>-74295</wp:posOffset>
                </wp:positionH>
                <wp:positionV relativeFrom="paragraph">
                  <wp:posOffset>208280</wp:posOffset>
                </wp:positionV>
                <wp:extent cx="4181475" cy="1371600"/>
                <wp:effectExtent l="0" t="0" r="9525" b="0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69E74" w14:textId="77777777" w:rsidR="00F43EB0" w:rsidRDefault="00F43EB0" w:rsidP="00F43EB0">
                            <w:r>
                              <w:t xml:space="preserve">                       </w:t>
                            </w:r>
                            <w:r w:rsidRPr="00DC154D">
                              <w:rPr>
                                <w:u w:val="single"/>
                              </w:rPr>
                              <w:t>Subject</w:t>
                            </w:r>
                            <w:r>
                              <w:tab/>
                              <w:t xml:space="preserve">            </w:t>
                            </w:r>
                            <w:r w:rsidRPr="00DC154D">
                              <w:rPr>
                                <w:u w:val="single"/>
                              </w:rPr>
                              <w:t>Object</w:t>
                            </w:r>
                            <w:r w:rsidRPr="00E52BEF">
                              <w:tab/>
                            </w:r>
                            <w:r w:rsidRPr="00E52BEF">
                              <w:tab/>
                            </w:r>
                            <w:r>
                              <w:t xml:space="preserve">      </w:t>
                            </w:r>
                            <w:r w:rsidRPr="00E52BEF">
                              <w:rPr>
                                <w:u w:val="single"/>
                              </w:rPr>
                              <w:t>Possessive</w:t>
                            </w:r>
                          </w:p>
                          <w:p w14:paraId="7D29A6FF" w14:textId="77777777" w:rsidR="00F43EB0" w:rsidRDefault="00F43EB0" w:rsidP="00F43EB0">
                            <w:r>
                              <w:t>1</w:t>
                            </w:r>
                            <w:r w:rsidRPr="00DC154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person         I, we                me, us</w:t>
                            </w:r>
                            <w:r>
                              <w:tab/>
                            </w:r>
                            <w:r>
                              <w:tab/>
                              <w:t>my, mine, our, ours</w:t>
                            </w:r>
                          </w:p>
                          <w:p w14:paraId="41F88331" w14:textId="77777777" w:rsidR="00F43EB0" w:rsidRDefault="00F43EB0" w:rsidP="00F43EB0"/>
                          <w:p w14:paraId="75CDC0B2" w14:textId="77777777" w:rsidR="00F43EB0" w:rsidRDefault="00F43EB0" w:rsidP="00F43EB0">
                            <w:r>
                              <w:t>2</w:t>
                            </w:r>
                            <w:r w:rsidRPr="00DC154D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person          you                 you                       your, yours</w:t>
                            </w:r>
                          </w:p>
                          <w:p w14:paraId="71665AF5" w14:textId="77777777" w:rsidR="00F43EB0" w:rsidRDefault="00F43EB0" w:rsidP="00F43EB0"/>
                          <w:p w14:paraId="7EBC513A" w14:textId="77777777" w:rsidR="00F43EB0" w:rsidRDefault="00F43EB0" w:rsidP="00F43EB0">
                            <w:r>
                              <w:t>3</w:t>
                            </w:r>
                            <w:r w:rsidRPr="00DC154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person       he, she, it         him, her, it           his, her, hers, its</w:t>
                            </w:r>
                          </w:p>
                          <w:p w14:paraId="19851163" w14:textId="77777777" w:rsidR="00F43EB0" w:rsidRDefault="00F43EB0" w:rsidP="00F43EB0">
                            <w:r>
                              <w:t xml:space="preserve">                         they                  them                      their, theirs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B0861" id="Rectangle_x0020_77" o:spid="_x0000_s1027" style="position:absolute;left:0;text-align:left;margin-left:-5.85pt;margin-top:16.4pt;width:329.25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">
                <v:textbox>
                  <w:txbxContent>
                    <w:p w14:paraId="51F69E74" w14:textId="77777777" w:rsidR="00F43EB0" w:rsidRDefault="00F43EB0" w:rsidP="00F43EB0">
                      <w:r>
                        <w:t xml:space="preserve">                       </w:t>
                      </w:r>
                      <w:r w:rsidRPr="00DC154D">
                        <w:rPr>
                          <w:u w:val="single"/>
                        </w:rPr>
                        <w:t>Subject</w:t>
                      </w:r>
                      <w:r>
                        <w:tab/>
                        <w:t xml:space="preserve">            </w:t>
                      </w:r>
                      <w:r w:rsidRPr="00DC154D">
                        <w:rPr>
                          <w:u w:val="single"/>
                        </w:rPr>
                        <w:t>Object</w:t>
                      </w:r>
                      <w:r w:rsidRPr="00E52BEF">
                        <w:tab/>
                      </w:r>
                      <w:r w:rsidRPr="00E52BEF">
                        <w:tab/>
                      </w:r>
                      <w:r>
                        <w:t xml:space="preserve">      </w:t>
                      </w:r>
                      <w:r w:rsidRPr="00E52BEF">
                        <w:rPr>
                          <w:u w:val="single"/>
                        </w:rPr>
                        <w:t>Possessive</w:t>
                      </w:r>
                    </w:p>
                    <w:p w14:paraId="7D29A6FF" w14:textId="77777777" w:rsidR="00F43EB0" w:rsidRDefault="00F43EB0" w:rsidP="00F43EB0">
                      <w:r>
                        <w:t>1</w:t>
                      </w:r>
                      <w:r w:rsidRPr="00DC154D">
                        <w:rPr>
                          <w:vertAlign w:val="superscript"/>
                        </w:rPr>
                        <w:t>st</w:t>
                      </w:r>
                      <w:r>
                        <w:t xml:space="preserve"> person         I, we                me, us</w:t>
                      </w:r>
                      <w:r>
                        <w:tab/>
                      </w:r>
                      <w:r>
                        <w:tab/>
                        <w:t>my, mine, our, ours</w:t>
                      </w:r>
                    </w:p>
                    <w:p w14:paraId="41F88331" w14:textId="77777777" w:rsidR="00F43EB0" w:rsidRDefault="00F43EB0" w:rsidP="00F43EB0"/>
                    <w:p w14:paraId="75CDC0B2" w14:textId="77777777" w:rsidR="00F43EB0" w:rsidRDefault="00F43EB0" w:rsidP="00F43EB0">
                      <w:r>
                        <w:t>2</w:t>
                      </w:r>
                      <w:r w:rsidRPr="00DC154D">
                        <w:rPr>
                          <w:vertAlign w:val="superscript"/>
                        </w:rPr>
                        <w:t>nd</w:t>
                      </w:r>
                      <w:r>
                        <w:t xml:space="preserve"> person          you                 you                       your, yours</w:t>
                      </w:r>
                    </w:p>
                    <w:p w14:paraId="71665AF5" w14:textId="77777777" w:rsidR="00F43EB0" w:rsidRDefault="00F43EB0" w:rsidP="00F43EB0"/>
                    <w:p w14:paraId="7EBC513A" w14:textId="77777777" w:rsidR="00F43EB0" w:rsidRDefault="00F43EB0" w:rsidP="00F43EB0">
                      <w:r>
                        <w:t>3</w:t>
                      </w:r>
                      <w:r w:rsidRPr="00DC154D">
                        <w:rPr>
                          <w:vertAlign w:val="superscript"/>
                        </w:rPr>
                        <w:t>rd</w:t>
                      </w:r>
                      <w:r>
                        <w:t xml:space="preserve"> person       he, she, it         him, her, it           his, her, hers, its</w:t>
                      </w:r>
                    </w:p>
                    <w:p w14:paraId="19851163" w14:textId="77777777" w:rsidR="00F43EB0" w:rsidRDefault="00F43EB0" w:rsidP="00F43EB0">
                      <w:r>
                        <w:t xml:space="preserve">                         they                  them                      their, theirs</w:t>
                      </w:r>
                    </w:p>
                  </w:txbxContent>
                </v:textbox>
              </v:rect>
            </w:pict>
          </mc:Fallback>
        </mc:AlternateContent>
      </w:r>
    </w:p>
    <w:p w14:paraId="70BE9727" w14:textId="77777777" w:rsidR="00F43EB0" w:rsidRDefault="00F43EB0" w:rsidP="00F43EB0">
      <w:pPr>
        <w:ind w:left="720" w:hanging="1260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1B087DD6" wp14:editId="2FD02C45">
                <wp:simplePos x="0" y="0"/>
                <wp:positionH relativeFrom="column">
                  <wp:posOffset>1719579</wp:posOffset>
                </wp:positionH>
                <wp:positionV relativeFrom="paragraph">
                  <wp:posOffset>34925</wp:posOffset>
                </wp:positionV>
                <wp:extent cx="0" cy="137160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52B6" id="Straight_x0020_Connector_x0020_8" o:spid="_x0000_s1026" style="position:absolute;z-index:25166694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page" from="135.4pt,2.75pt" to="135.4pt,1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3F2F60" wp14:editId="73096DAF">
                <wp:simplePos x="0" y="0"/>
                <wp:positionH relativeFrom="column">
                  <wp:posOffset>2665095</wp:posOffset>
                </wp:positionH>
                <wp:positionV relativeFrom="paragraph">
                  <wp:posOffset>47625</wp:posOffset>
                </wp:positionV>
                <wp:extent cx="9525" cy="1371600"/>
                <wp:effectExtent l="0" t="0" r="15875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37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CFF0" id="Straight_x0020_Connector_x0020_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5pt,3.75pt" to="210.6pt,1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4BC1BD6C" wp14:editId="628CB2F9">
                <wp:simplePos x="0" y="0"/>
                <wp:positionH relativeFrom="column">
                  <wp:posOffset>780414</wp:posOffset>
                </wp:positionH>
                <wp:positionV relativeFrom="paragraph">
                  <wp:posOffset>59690</wp:posOffset>
                </wp:positionV>
                <wp:extent cx="0" cy="137160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40273" id="Straight_x0020_Connector_x0020_4" o:spid="_x0000_s1026" style="position:absolute;z-index:2516659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61.45pt,4.7pt" to="61.45pt,1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">
                <o:lock v:ext="edit" shapetype="f"/>
              </v:line>
            </w:pict>
          </mc:Fallback>
        </mc:AlternateContent>
      </w:r>
    </w:p>
    <w:p w14:paraId="5AB9A61B" w14:textId="77777777" w:rsidR="00F43EB0" w:rsidRDefault="00F43EB0" w:rsidP="00F43EB0">
      <w:pPr>
        <w:ind w:left="720" w:hanging="1260"/>
      </w:pPr>
    </w:p>
    <w:p w14:paraId="1F264C3A" w14:textId="77777777" w:rsidR="00F43EB0" w:rsidRDefault="00F43EB0" w:rsidP="00F43EB0">
      <w:pPr>
        <w:ind w:left="720" w:hanging="1260"/>
      </w:pPr>
    </w:p>
    <w:p w14:paraId="1B470E8F" w14:textId="77777777" w:rsidR="00F43EB0" w:rsidRDefault="00F43EB0" w:rsidP="00F43EB0">
      <w:pPr>
        <w:ind w:left="720" w:hanging="126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4B983357" wp14:editId="28F6796F">
                <wp:simplePos x="0" y="0"/>
                <wp:positionH relativeFrom="column">
                  <wp:posOffset>-48895</wp:posOffset>
                </wp:positionH>
                <wp:positionV relativeFrom="paragraph">
                  <wp:posOffset>17144</wp:posOffset>
                </wp:positionV>
                <wp:extent cx="418147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ABB45" id="Straight_x0020_Connector_x0020_5" o:spid="_x0000_s1026" style="position:absolute;z-index:2516689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.85pt,1.35pt" to="325.4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">
                <o:lock v:ext="edit" shapetype="f"/>
              </v:line>
            </w:pict>
          </mc:Fallback>
        </mc:AlternateContent>
      </w:r>
    </w:p>
    <w:p w14:paraId="1006545A" w14:textId="77777777" w:rsidR="00F43EB0" w:rsidRDefault="00F43EB0" w:rsidP="00F43EB0">
      <w:pPr>
        <w:ind w:left="720" w:hanging="1260"/>
      </w:pPr>
    </w:p>
    <w:p w14:paraId="5DDEB059" w14:textId="77777777" w:rsidR="00F43EB0" w:rsidRDefault="00F43EB0" w:rsidP="00F43EB0">
      <w:pPr>
        <w:ind w:left="72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6A28C3" wp14:editId="17AA7DFC">
                <wp:simplePos x="0" y="0"/>
                <wp:positionH relativeFrom="column">
                  <wp:posOffset>-48895</wp:posOffset>
                </wp:positionH>
                <wp:positionV relativeFrom="paragraph">
                  <wp:posOffset>9525</wp:posOffset>
                </wp:positionV>
                <wp:extent cx="4181475" cy="19050"/>
                <wp:effectExtent l="0" t="0" r="952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814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BA1A" id="Straight_x0020_Connector_x0020_1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75pt" to="325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">
                <o:lock v:ext="edit" shapetype="f"/>
              </v:line>
            </w:pict>
          </mc:Fallback>
        </mc:AlternateContent>
      </w:r>
    </w:p>
    <w:p w14:paraId="43203441" w14:textId="77777777" w:rsidR="00F43EB0" w:rsidRDefault="00F43EB0" w:rsidP="00F43EB0">
      <w:pPr>
        <w:ind w:left="720" w:hanging="1260"/>
      </w:pPr>
    </w:p>
    <w:p w14:paraId="458166FF" w14:textId="77777777" w:rsidR="00F43EB0" w:rsidRDefault="00F43EB0" w:rsidP="00F43EB0">
      <w:pPr>
        <w:ind w:left="720" w:hanging="1260"/>
      </w:pPr>
    </w:p>
    <w:p w14:paraId="1059261F" w14:textId="77777777" w:rsidR="005F123D" w:rsidRDefault="005F123D" w:rsidP="0002759F">
      <w:pPr>
        <w:rPr>
          <w:sz w:val="28"/>
          <w:szCs w:val="28"/>
        </w:rPr>
      </w:pPr>
    </w:p>
    <w:p w14:paraId="471832CD" w14:textId="77777777" w:rsidR="0002759F" w:rsidRDefault="0002759F" w:rsidP="005F123D">
      <w:pPr>
        <w:ind w:left="360"/>
        <w:rPr>
          <w:sz w:val="28"/>
          <w:szCs w:val="28"/>
        </w:rPr>
      </w:pPr>
    </w:p>
    <w:p w14:paraId="0661BD84" w14:textId="77777777" w:rsidR="0002759F" w:rsidRDefault="0002759F" w:rsidP="005F123D">
      <w:pPr>
        <w:ind w:left="360"/>
        <w:rPr>
          <w:sz w:val="28"/>
          <w:szCs w:val="28"/>
        </w:rPr>
      </w:pPr>
    </w:p>
    <w:p w14:paraId="6EB018AA" w14:textId="77777777" w:rsidR="004D0E46" w:rsidRPr="00F43EB0" w:rsidRDefault="0002759F">
      <w:pPr>
        <w:rPr>
          <w:sz w:val="28"/>
          <w:szCs w:val="28"/>
        </w:rPr>
      </w:pPr>
      <w:r w:rsidRPr="00F43EB0">
        <w:rPr>
          <w:sz w:val="28"/>
          <w:szCs w:val="28"/>
        </w:rPr>
        <w:t>Directions: Underline all the pronouns</w:t>
      </w:r>
      <w:r w:rsidR="00F43EB0" w:rsidRPr="00F43EB0">
        <w:rPr>
          <w:sz w:val="28"/>
          <w:szCs w:val="28"/>
        </w:rPr>
        <w:t xml:space="preserve"> in the following sentences.</w:t>
      </w:r>
    </w:p>
    <w:p w14:paraId="74AF15EF" w14:textId="77777777" w:rsidR="00712A36" w:rsidRDefault="00712A36">
      <w:pPr>
        <w:rPr>
          <w:sz w:val="28"/>
          <w:szCs w:val="28"/>
        </w:rPr>
      </w:pPr>
    </w:p>
    <w:p w14:paraId="7BE96C7A" w14:textId="77777777" w:rsidR="004D0E46" w:rsidRPr="00F43EB0" w:rsidRDefault="00F43EB0">
      <w:pPr>
        <w:rPr>
          <w:b/>
          <w:bCs/>
          <w:sz w:val="28"/>
          <w:szCs w:val="28"/>
        </w:rPr>
      </w:pPr>
      <w:proofErr w:type="gramStart"/>
      <w:r w:rsidRPr="00F43EB0">
        <w:rPr>
          <w:b/>
          <w:bCs/>
          <w:sz w:val="28"/>
          <w:szCs w:val="28"/>
        </w:rPr>
        <w:t>Example:.</w:t>
      </w:r>
      <w:proofErr w:type="gramEnd"/>
      <w:r w:rsidRPr="00F43EB0">
        <w:rPr>
          <w:b/>
          <w:bCs/>
          <w:sz w:val="28"/>
          <w:szCs w:val="28"/>
        </w:rPr>
        <w:t xml:space="preserve"> </w:t>
      </w:r>
      <w:r w:rsidR="004D0E46" w:rsidRPr="00F43EB0">
        <w:rPr>
          <w:b/>
          <w:bCs/>
          <w:sz w:val="28"/>
          <w:szCs w:val="28"/>
        </w:rPr>
        <w:t xml:space="preserve">  </w:t>
      </w:r>
      <w:r w:rsidR="004D0E46" w:rsidRPr="00F43EB0">
        <w:rPr>
          <w:b/>
          <w:bCs/>
          <w:sz w:val="28"/>
          <w:szCs w:val="28"/>
          <w:u w:val="single"/>
        </w:rPr>
        <w:t>H</w:t>
      </w:r>
      <w:r w:rsidR="004D0E46" w:rsidRPr="00F43EB0">
        <w:rPr>
          <w:b/>
          <w:bCs/>
          <w:sz w:val="28"/>
          <w:szCs w:val="28"/>
        </w:rPr>
        <w:t xml:space="preserve">e and </w:t>
      </w:r>
      <w:r w:rsidR="004D0E46" w:rsidRPr="00936772">
        <w:rPr>
          <w:b/>
          <w:bCs/>
          <w:sz w:val="28"/>
          <w:szCs w:val="28"/>
          <w:u w:val="single"/>
        </w:rPr>
        <w:t>I</w:t>
      </w:r>
      <w:r w:rsidR="004D0E46" w:rsidRPr="00F43EB0">
        <w:rPr>
          <w:b/>
          <w:bCs/>
          <w:i/>
          <w:sz w:val="28"/>
          <w:szCs w:val="28"/>
        </w:rPr>
        <w:t xml:space="preserve"> </w:t>
      </w:r>
      <w:r w:rsidR="004D0E46" w:rsidRPr="00F43EB0">
        <w:rPr>
          <w:b/>
          <w:bCs/>
          <w:sz w:val="28"/>
          <w:szCs w:val="28"/>
        </w:rPr>
        <w:t xml:space="preserve">played in the house </w:t>
      </w:r>
      <w:r w:rsidR="00A00C5F" w:rsidRPr="00F43EB0">
        <w:rPr>
          <w:b/>
          <w:bCs/>
          <w:sz w:val="28"/>
          <w:szCs w:val="28"/>
        </w:rPr>
        <w:t>all day</w:t>
      </w:r>
      <w:r w:rsidR="004D0E46" w:rsidRPr="00F43EB0">
        <w:rPr>
          <w:b/>
          <w:bCs/>
          <w:sz w:val="28"/>
          <w:szCs w:val="28"/>
        </w:rPr>
        <w:t>.</w:t>
      </w:r>
    </w:p>
    <w:p w14:paraId="44F391DC" w14:textId="77777777" w:rsidR="004D0E46" w:rsidRPr="00F43EB0" w:rsidRDefault="004D0E46">
      <w:pPr>
        <w:rPr>
          <w:b/>
          <w:bCs/>
          <w:sz w:val="28"/>
          <w:szCs w:val="28"/>
        </w:rPr>
      </w:pPr>
    </w:p>
    <w:p w14:paraId="4F2F8368" w14:textId="77777777" w:rsidR="005F123D" w:rsidRPr="00F43EB0" w:rsidRDefault="005F123D">
      <w:pPr>
        <w:rPr>
          <w:b/>
          <w:bCs/>
          <w:sz w:val="28"/>
          <w:szCs w:val="28"/>
        </w:rPr>
      </w:pPr>
    </w:p>
    <w:p w14:paraId="6CD1087E" w14:textId="77777777" w:rsidR="004D0E46" w:rsidRPr="00F43EB0" w:rsidRDefault="005F123D">
      <w:pPr>
        <w:rPr>
          <w:b/>
          <w:bCs/>
          <w:sz w:val="28"/>
          <w:szCs w:val="28"/>
        </w:rPr>
      </w:pPr>
      <w:r w:rsidRPr="00F43EB0">
        <w:rPr>
          <w:b/>
          <w:bCs/>
          <w:sz w:val="28"/>
          <w:szCs w:val="28"/>
        </w:rPr>
        <w:t xml:space="preserve">                 </w:t>
      </w:r>
      <w:r w:rsidR="00712A36" w:rsidRPr="00F43EB0">
        <w:rPr>
          <w:b/>
          <w:bCs/>
          <w:sz w:val="28"/>
          <w:szCs w:val="28"/>
        </w:rPr>
        <w:t xml:space="preserve"> </w:t>
      </w:r>
      <w:r w:rsidR="00F43EB0">
        <w:rPr>
          <w:b/>
          <w:bCs/>
          <w:sz w:val="28"/>
          <w:szCs w:val="28"/>
        </w:rPr>
        <w:t xml:space="preserve">  </w:t>
      </w:r>
      <w:r w:rsidR="00712A36" w:rsidRPr="00F43EB0">
        <w:rPr>
          <w:b/>
          <w:bCs/>
          <w:sz w:val="28"/>
          <w:szCs w:val="28"/>
          <w:u w:val="single"/>
        </w:rPr>
        <w:t>We</w:t>
      </w:r>
      <w:r w:rsidR="00712A36" w:rsidRPr="00F43EB0">
        <w:rPr>
          <w:b/>
          <w:bCs/>
          <w:sz w:val="28"/>
          <w:szCs w:val="28"/>
        </w:rPr>
        <w:t xml:space="preserve"> will go with </w:t>
      </w:r>
      <w:r w:rsidR="00712A36" w:rsidRPr="00F43EB0">
        <w:rPr>
          <w:b/>
          <w:bCs/>
          <w:sz w:val="28"/>
          <w:szCs w:val="28"/>
          <w:u w:val="single"/>
        </w:rPr>
        <w:t>him</w:t>
      </w:r>
      <w:r w:rsidR="00712A36" w:rsidRPr="00F43EB0">
        <w:rPr>
          <w:b/>
          <w:bCs/>
          <w:sz w:val="28"/>
          <w:szCs w:val="28"/>
        </w:rPr>
        <w:t xml:space="preserve"> and </w:t>
      </w:r>
      <w:r w:rsidR="00712A36" w:rsidRPr="00F43EB0">
        <w:rPr>
          <w:b/>
          <w:bCs/>
          <w:sz w:val="28"/>
          <w:szCs w:val="28"/>
          <w:u w:val="single"/>
        </w:rPr>
        <w:t>her</w:t>
      </w:r>
      <w:r w:rsidR="00712A36" w:rsidRPr="00F43EB0">
        <w:rPr>
          <w:b/>
          <w:bCs/>
          <w:sz w:val="28"/>
          <w:szCs w:val="28"/>
        </w:rPr>
        <w:t xml:space="preserve"> to the movie.</w:t>
      </w:r>
    </w:p>
    <w:p w14:paraId="2A3FB034" w14:textId="77777777" w:rsidR="005F123D" w:rsidRDefault="005F123D">
      <w:pPr>
        <w:rPr>
          <w:b/>
          <w:bCs/>
          <w:sz w:val="32"/>
          <w:szCs w:val="32"/>
        </w:rPr>
      </w:pPr>
    </w:p>
    <w:p w14:paraId="68577A0E" w14:textId="77777777" w:rsidR="005F123D" w:rsidRDefault="005F123D">
      <w:pPr>
        <w:rPr>
          <w:b/>
          <w:bCs/>
          <w:sz w:val="32"/>
          <w:szCs w:val="32"/>
        </w:rPr>
      </w:pPr>
    </w:p>
    <w:p w14:paraId="7EF249A4" w14:textId="77777777" w:rsidR="005F123D" w:rsidRPr="005F123D" w:rsidRDefault="005F123D" w:rsidP="00E9016F">
      <w:pPr>
        <w:spacing w:line="72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F43EB0">
        <w:rPr>
          <w:sz w:val="32"/>
          <w:szCs w:val="32"/>
        </w:rPr>
        <w:t>Should</w:t>
      </w:r>
      <w:r w:rsidR="004D0E46" w:rsidRPr="005F123D">
        <w:rPr>
          <w:sz w:val="32"/>
          <w:szCs w:val="32"/>
        </w:rPr>
        <w:t xml:space="preserve"> </w:t>
      </w:r>
      <w:r w:rsidR="00F43EB0">
        <w:rPr>
          <w:sz w:val="32"/>
          <w:szCs w:val="32"/>
        </w:rPr>
        <w:t>they</w:t>
      </w:r>
      <w:r w:rsidR="004D0E46" w:rsidRPr="005F123D">
        <w:rPr>
          <w:sz w:val="32"/>
          <w:szCs w:val="32"/>
        </w:rPr>
        <w:t xml:space="preserve"> tell </w:t>
      </w:r>
      <w:r w:rsidR="00F43EB0">
        <w:rPr>
          <w:sz w:val="32"/>
          <w:szCs w:val="32"/>
        </w:rPr>
        <w:t>them</w:t>
      </w:r>
      <w:r w:rsidR="004D0E46" w:rsidRPr="005F123D">
        <w:rPr>
          <w:sz w:val="32"/>
          <w:szCs w:val="32"/>
        </w:rPr>
        <w:t xml:space="preserve"> about the </w:t>
      </w:r>
      <w:r w:rsidR="00A00C5F">
        <w:rPr>
          <w:sz w:val="32"/>
          <w:szCs w:val="32"/>
        </w:rPr>
        <w:t>book</w:t>
      </w:r>
      <w:r w:rsidR="004D0E46" w:rsidRPr="005F123D">
        <w:rPr>
          <w:sz w:val="32"/>
          <w:szCs w:val="32"/>
        </w:rPr>
        <w:t>?</w:t>
      </w:r>
    </w:p>
    <w:p w14:paraId="300021A0" w14:textId="77777777" w:rsidR="004D0E46" w:rsidRPr="00F43EB0" w:rsidRDefault="005F123D" w:rsidP="00F43EB0">
      <w:pPr>
        <w:numPr>
          <w:ilvl w:val="0"/>
          <w:numId w:val="3"/>
        </w:numPr>
        <w:tabs>
          <w:tab w:val="clear" w:pos="720"/>
          <w:tab w:val="num" w:pos="360"/>
        </w:tabs>
        <w:spacing w:line="720" w:lineRule="auto"/>
        <w:ind w:left="450" w:hanging="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43EB0">
        <w:rPr>
          <w:sz w:val="32"/>
          <w:szCs w:val="32"/>
        </w:rPr>
        <w:t xml:space="preserve">I think we are ready for the game.                                                                         3. </w:t>
      </w:r>
      <w:r w:rsidR="00F43EB0" w:rsidRPr="00F43EB0">
        <w:rPr>
          <w:sz w:val="32"/>
          <w:szCs w:val="32"/>
        </w:rPr>
        <w:t>Sh</w:t>
      </w:r>
      <w:r w:rsidR="004D0E46" w:rsidRPr="00F43EB0">
        <w:rPr>
          <w:sz w:val="32"/>
          <w:szCs w:val="32"/>
        </w:rPr>
        <w:t xml:space="preserve">e and </w:t>
      </w:r>
      <w:r w:rsidR="00E9016F" w:rsidRPr="00F43EB0">
        <w:rPr>
          <w:sz w:val="32"/>
          <w:szCs w:val="32"/>
        </w:rPr>
        <w:t>the partners</w:t>
      </w:r>
      <w:r w:rsidR="004D0E46" w:rsidRPr="00F43EB0">
        <w:rPr>
          <w:sz w:val="32"/>
          <w:szCs w:val="32"/>
        </w:rPr>
        <w:t xml:space="preserve"> make important decisions together.</w:t>
      </w:r>
      <w:r w:rsidR="00F43EB0">
        <w:rPr>
          <w:sz w:val="32"/>
          <w:szCs w:val="32"/>
        </w:rPr>
        <w:t xml:space="preserve">                                    4. </w:t>
      </w:r>
      <w:r w:rsidR="007B2317" w:rsidRPr="00F43EB0">
        <w:rPr>
          <w:sz w:val="32"/>
          <w:szCs w:val="32"/>
        </w:rPr>
        <w:t xml:space="preserve">Please have them </w:t>
      </w:r>
      <w:r w:rsidR="00F43EB0" w:rsidRPr="00F43EB0">
        <w:rPr>
          <w:sz w:val="32"/>
          <w:szCs w:val="32"/>
        </w:rPr>
        <w:t xml:space="preserve">go </w:t>
      </w:r>
      <w:r w:rsidR="007B2317" w:rsidRPr="00F43EB0">
        <w:rPr>
          <w:sz w:val="32"/>
          <w:szCs w:val="32"/>
        </w:rPr>
        <w:t>to the classroom.</w:t>
      </w:r>
      <w:r w:rsidR="00F43EB0">
        <w:rPr>
          <w:sz w:val="32"/>
          <w:szCs w:val="32"/>
        </w:rPr>
        <w:t xml:space="preserve">                                                                5.</w:t>
      </w:r>
      <w:r w:rsidRPr="00F43EB0">
        <w:rPr>
          <w:sz w:val="32"/>
          <w:szCs w:val="32"/>
        </w:rPr>
        <w:t xml:space="preserve"> </w:t>
      </w:r>
      <w:r w:rsidR="00E9016F" w:rsidRPr="00F43EB0">
        <w:rPr>
          <w:sz w:val="32"/>
          <w:szCs w:val="32"/>
        </w:rPr>
        <w:t>You should a</w:t>
      </w:r>
      <w:r w:rsidR="004D0E46" w:rsidRPr="00F43EB0">
        <w:rPr>
          <w:sz w:val="32"/>
          <w:szCs w:val="32"/>
        </w:rPr>
        <w:t>lways wear a seatbelt when in a car.</w:t>
      </w:r>
      <w:r w:rsidR="00F43EB0">
        <w:rPr>
          <w:sz w:val="32"/>
          <w:szCs w:val="32"/>
        </w:rPr>
        <w:t xml:space="preserve">                                               6. </w:t>
      </w:r>
      <w:r w:rsidR="004D0E46" w:rsidRPr="00F43EB0">
        <w:rPr>
          <w:sz w:val="32"/>
          <w:szCs w:val="32"/>
        </w:rPr>
        <w:t>Th</w:t>
      </w:r>
      <w:r w:rsidR="002F31E6" w:rsidRPr="00F43EB0">
        <w:rPr>
          <w:sz w:val="32"/>
          <w:szCs w:val="32"/>
        </w:rPr>
        <w:t>ey went to Seton Hospital to visit them</w:t>
      </w:r>
      <w:r w:rsidR="004D0E46" w:rsidRPr="00F43EB0">
        <w:rPr>
          <w:sz w:val="32"/>
          <w:szCs w:val="32"/>
        </w:rPr>
        <w:t>.</w:t>
      </w:r>
    </w:p>
    <w:p w14:paraId="1016B325" w14:textId="77777777" w:rsidR="00E9016F" w:rsidRPr="008032CE" w:rsidRDefault="008032CE" w:rsidP="008032CE">
      <w:pPr>
        <w:pStyle w:val="ListParagraph"/>
        <w:numPr>
          <w:ilvl w:val="0"/>
          <w:numId w:val="7"/>
        </w:numPr>
        <w:spacing w:line="720" w:lineRule="auto"/>
        <w:ind w:left="450" w:hanging="90"/>
        <w:rPr>
          <w:sz w:val="32"/>
          <w:szCs w:val="32"/>
        </w:rPr>
      </w:pPr>
      <w:r w:rsidRPr="008032CE">
        <w:rPr>
          <w:sz w:val="32"/>
          <w:szCs w:val="32"/>
        </w:rPr>
        <w:lastRenderedPageBreak/>
        <w:t xml:space="preserve"> We found our book near their desks.                                                                    </w:t>
      </w:r>
      <w:r>
        <w:rPr>
          <w:sz w:val="32"/>
          <w:szCs w:val="32"/>
        </w:rPr>
        <w:t xml:space="preserve">8. </w:t>
      </w:r>
      <w:r w:rsidRPr="008032CE">
        <w:rPr>
          <w:sz w:val="32"/>
          <w:szCs w:val="32"/>
        </w:rPr>
        <w:t xml:space="preserve">   </w:t>
      </w:r>
      <w:r w:rsidR="00E9016F" w:rsidRPr="008032CE">
        <w:rPr>
          <w:sz w:val="32"/>
          <w:szCs w:val="32"/>
        </w:rPr>
        <w:t>I read that book, and it was great.</w:t>
      </w:r>
      <w:r w:rsidRPr="008032CE">
        <w:rPr>
          <w:sz w:val="32"/>
          <w:szCs w:val="32"/>
        </w:rPr>
        <w:t xml:space="preserve">                                                                         </w:t>
      </w:r>
      <w:r>
        <w:rPr>
          <w:sz w:val="32"/>
          <w:szCs w:val="32"/>
        </w:rPr>
        <w:t xml:space="preserve">9. </w:t>
      </w:r>
      <w:r w:rsidRPr="008032CE">
        <w:rPr>
          <w:sz w:val="32"/>
          <w:szCs w:val="32"/>
        </w:rPr>
        <w:t xml:space="preserve"> </w:t>
      </w:r>
      <w:r w:rsidR="00E9016F" w:rsidRPr="008032CE">
        <w:rPr>
          <w:sz w:val="32"/>
          <w:szCs w:val="32"/>
        </w:rPr>
        <w:t>Please give her the flowers they brought.</w:t>
      </w:r>
    </w:p>
    <w:p w14:paraId="51E358E0" w14:textId="77777777" w:rsidR="00E9016F" w:rsidRPr="008032CE" w:rsidRDefault="008032CE" w:rsidP="008032CE">
      <w:pPr>
        <w:pStyle w:val="ListParagraph"/>
        <w:numPr>
          <w:ilvl w:val="0"/>
          <w:numId w:val="8"/>
        </w:num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vanish/>
          <w:sz w:val="32"/>
          <w:szCs w:val="32"/>
        </w:rPr>
        <w:t xml:space="preserve"> </w:t>
      </w:r>
      <w:r w:rsidR="00E9016F" w:rsidRPr="008032CE">
        <w:rPr>
          <w:sz w:val="32"/>
          <w:szCs w:val="32"/>
        </w:rPr>
        <w:t>We saw them over the weekend at the lake.</w:t>
      </w:r>
    </w:p>
    <w:p w14:paraId="19D55953" w14:textId="77777777" w:rsidR="004D0E46" w:rsidRDefault="004D0E46">
      <w:pPr>
        <w:ind w:left="360"/>
        <w:rPr>
          <w:sz w:val="40"/>
          <w:szCs w:val="40"/>
        </w:rPr>
      </w:pPr>
    </w:p>
    <w:p w14:paraId="28D097BA" w14:textId="0A6E30DE" w:rsidR="0026251B" w:rsidRDefault="008032CE">
      <w:pPr>
        <w:rPr>
          <w:sz w:val="32"/>
          <w:szCs w:val="32"/>
        </w:rPr>
      </w:pPr>
      <w:r>
        <w:rPr>
          <w:sz w:val="32"/>
          <w:szCs w:val="32"/>
        </w:rPr>
        <w:t>In the story “The Circuit”. Find and list 10 different pronouns.</w:t>
      </w:r>
    </w:p>
    <w:p w14:paraId="6559747D" w14:textId="77777777" w:rsidR="008032CE" w:rsidRDefault="008032CE">
      <w:pPr>
        <w:rPr>
          <w:sz w:val="32"/>
          <w:szCs w:val="32"/>
        </w:rPr>
      </w:pPr>
    </w:p>
    <w:p w14:paraId="33D6C8E9" w14:textId="08F486F3" w:rsidR="008032CE" w:rsidRDefault="008032CE" w:rsidP="008032CE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Find and list 10 different </w:t>
      </w:r>
      <w:r w:rsidR="001D5422">
        <w:rPr>
          <w:sz w:val="28"/>
          <w:szCs w:val="28"/>
        </w:rPr>
        <w:t>pronouns</w:t>
      </w:r>
      <w:bookmarkStart w:id="0" w:name="_GoBack"/>
      <w:bookmarkEnd w:id="0"/>
      <w:r>
        <w:rPr>
          <w:sz w:val="28"/>
          <w:szCs w:val="28"/>
        </w:rPr>
        <w:t xml:space="preserve"> from the story.</w:t>
      </w:r>
    </w:p>
    <w:p w14:paraId="51E662E4" w14:textId="77777777" w:rsidR="008032CE" w:rsidRPr="008032CE" w:rsidRDefault="008032CE" w:rsidP="008032CE">
      <w:pPr>
        <w:pStyle w:val="ListParagraph"/>
        <w:numPr>
          <w:ilvl w:val="0"/>
          <w:numId w:val="9"/>
        </w:numPr>
        <w:spacing w:line="480" w:lineRule="auto"/>
        <w:ind w:left="360" w:firstLine="0"/>
        <w:rPr>
          <w:sz w:val="32"/>
          <w:szCs w:val="32"/>
        </w:rPr>
      </w:pPr>
      <w:r w:rsidRPr="008032CE">
        <w:rPr>
          <w:sz w:val="28"/>
          <w:szCs w:val="28"/>
        </w:rPr>
        <w:t>_____________________</w:t>
      </w:r>
      <w:r w:rsidRPr="008032CE">
        <w:rPr>
          <w:sz w:val="28"/>
          <w:szCs w:val="28"/>
        </w:rPr>
        <w:tab/>
        <w:t xml:space="preserve">2. ___________________                   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</w:t>
      </w:r>
      <w:r w:rsidRPr="008032CE">
        <w:rPr>
          <w:sz w:val="28"/>
          <w:szCs w:val="28"/>
        </w:rPr>
        <w:t>_</w:t>
      </w:r>
      <w:proofErr w:type="gramEnd"/>
      <w:r w:rsidRPr="008032CE">
        <w:rPr>
          <w:sz w:val="28"/>
          <w:szCs w:val="28"/>
        </w:rPr>
        <w:t>___________________</w:t>
      </w:r>
      <w:r w:rsidRPr="008032CE">
        <w:rPr>
          <w:sz w:val="28"/>
          <w:szCs w:val="28"/>
        </w:rPr>
        <w:tab/>
      </w:r>
      <w:r w:rsidRPr="008032CE">
        <w:rPr>
          <w:sz w:val="28"/>
          <w:szCs w:val="28"/>
        </w:rPr>
        <w:tab/>
        <w:t>4. ____________________</w:t>
      </w:r>
      <w:r w:rsidRPr="008032CE">
        <w:rPr>
          <w:sz w:val="28"/>
          <w:szCs w:val="28"/>
        </w:rPr>
        <w:tab/>
        <w:t xml:space="preserve">                   </w:t>
      </w:r>
      <w:proofErr w:type="gramStart"/>
      <w:r>
        <w:rPr>
          <w:sz w:val="28"/>
          <w:szCs w:val="28"/>
        </w:rPr>
        <w:t>5.</w:t>
      </w:r>
      <w:r w:rsidRPr="008032CE">
        <w:rPr>
          <w:sz w:val="28"/>
          <w:szCs w:val="28"/>
        </w:rPr>
        <w:t>_</w:t>
      </w:r>
      <w:proofErr w:type="gramEnd"/>
      <w:r w:rsidRPr="008032CE">
        <w:rPr>
          <w:sz w:val="28"/>
          <w:szCs w:val="28"/>
        </w:rPr>
        <w:t>___________________</w:t>
      </w:r>
      <w:r w:rsidRPr="008032CE">
        <w:rPr>
          <w:sz w:val="28"/>
          <w:szCs w:val="28"/>
        </w:rPr>
        <w:tab/>
      </w:r>
      <w:r w:rsidRPr="008032CE">
        <w:rPr>
          <w:sz w:val="28"/>
          <w:szCs w:val="28"/>
        </w:rPr>
        <w:tab/>
        <w:t xml:space="preserve">6.  ____________________       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7.</w:t>
      </w:r>
      <w:r w:rsidRPr="008032CE">
        <w:rPr>
          <w:sz w:val="28"/>
          <w:szCs w:val="28"/>
        </w:rPr>
        <w:t>_</w:t>
      </w:r>
      <w:proofErr w:type="gramEnd"/>
      <w:r w:rsidRPr="008032CE">
        <w:rPr>
          <w:sz w:val="28"/>
          <w:szCs w:val="28"/>
        </w:rPr>
        <w:t>____________________</w:t>
      </w:r>
      <w:r w:rsidRPr="008032C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32CE">
        <w:rPr>
          <w:sz w:val="28"/>
          <w:szCs w:val="28"/>
        </w:rPr>
        <w:t xml:space="preserve">8. ___________________                             </w:t>
      </w:r>
      <w:proofErr w:type="gramStart"/>
      <w:r>
        <w:rPr>
          <w:sz w:val="28"/>
          <w:szCs w:val="28"/>
        </w:rPr>
        <w:t>9.</w:t>
      </w:r>
      <w:r w:rsidRPr="008032CE">
        <w:rPr>
          <w:sz w:val="28"/>
          <w:szCs w:val="28"/>
        </w:rPr>
        <w:t>_</w:t>
      </w:r>
      <w:proofErr w:type="gramEnd"/>
      <w:r w:rsidRPr="008032CE">
        <w:rPr>
          <w:sz w:val="28"/>
          <w:szCs w:val="28"/>
        </w:rPr>
        <w:t>___________________</w:t>
      </w:r>
      <w:r w:rsidRPr="008032CE">
        <w:rPr>
          <w:sz w:val="28"/>
          <w:szCs w:val="28"/>
        </w:rPr>
        <w:tab/>
      </w:r>
      <w:r w:rsidRPr="008032CE">
        <w:rPr>
          <w:sz w:val="28"/>
          <w:szCs w:val="28"/>
        </w:rPr>
        <w:tab/>
        <w:t>10. ____________________</w:t>
      </w:r>
    </w:p>
    <w:sectPr w:rsidR="008032CE" w:rsidRPr="008032CE" w:rsidSect="00E9016F">
      <w:pgSz w:w="12240" w:h="15840"/>
      <w:pgMar w:top="720" w:right="540" w:bottom="72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213686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68BDD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5C89DE8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496E6E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0B2C15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32FA10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D42D76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BDE2B9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3A8E966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ED880BCE"/>
    <w:lvl w:ilvl="0" w:tplc="27DA62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786F1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510FD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4227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FEB1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26B6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EE6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FC56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5AC5E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2371E3B"/>
    <w:multiLevelType w:val="hybridMultilevel"/>
    <w:tmpl w:val="2EA49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9798D"/>
    <w:multiLevelType w:val="hybridMultilevel"/>
    <w:tmpl w:val="6EFEA13C"/>
    <w:lvl w:ilvl="0" w:tplc="FD4CEC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B1858"/>
    <w:multiLevelType w:val="hybridMultilevel"/>
    <w:tmpl w:val="158E38A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B2613"/>
    <w:multiLevelType w:val="hybridMultilevel"/>
    <w:tmpl w:val="98600712"/>
    <w:lvl w:ilvl="0" w:tplc="218E9FD0">
      <w:start w:val="6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7189C"/>
    <w:multiLevelType w:val="hybridMultilevel"/>
    <w:tmpl w:val="961C5840"/>
    <w:lvl w:ilvl="0" w:tplc="0A04BA46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A5AFA"/>
    <w:multiLevelType w:val="hybridMultilevel"/>
    <w:tmpl w:val="CC881C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950"/>
    <w:multiLevelType w:val="hybridMultilevel"/>
    <w:tmpl w:val="BD52A5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759F"/>
    <w:rsid w:val="000C3ADF"/>
    <w:rsid w:val="000F6DC8"/>
    <w:rsid w:val="001D5422"/>
    <w:rsid w:val="002572BE"/>
    <w:rsid w:val="0026251B"/>
    <w:rsid w:val="00265DE8"/>
    <w:rsid w:val="00296DAE"/>
    <w:rsid w:val="002F31E6"/>
    <w:rsid w:val="00304F7F"/>
    <w:rsid w:val="004D0E46"/>
    <w:rsid w:val="0059687D"/>
    <w:rsid w:val="005F123D"/>
    <w:rsid w:val="00712A36"/>
    <w:rsid w:val="007B2317"/>
    <w:rsid w:val="008032CE"/>
    <w:rsid w:val="00846406"/>
    <w:rsid w:val="00936772"/>
    <w:rsid w:val="00A00C5F"/>
    <w:rsid w:val="00A77B3E"/>
    <w:rsid w:val="00E81D0F"/>
    <w:rsid w:val="00E9016F"/>
    <w:rsid w:val="00F4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7E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7F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4:  Personal Pronouns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4:  Personal Pronouns</dc:title>
  <dc:subject/>
  <dc:creator>EISD</dc:creator>
  <cp:keywords/>
  <cp:lastModifiedBy>Leslee Cunningham</cp:lastModifiedBy>
  <cp:revision>2</cp:revision>
  <cp:lastPrinted>2017-09-01T23:27:00Z</cp:lastPrinted>
  <dcterms:created xsi:type="dcterms:W3CDTF">2017-09-01T23:55:00Z</dcterms:created>
  <dcterms:modified xsi:type="dcterms:W3CDTF">2017-09-01T23:55:00Z</dcterms:modified>
</cp:coreProperties>
</file>